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75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padło spośród cudzoziemców około trzech tysięcy ludzi. Jonatan zaś powrócił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padło około trzech tysięcy ludzi spośród cudzoziemców. Jonatan zaś powrócił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впало з чужинців в тому дні яких три тисячі чоловік. І Йонатан повернувся до Єрусалиму.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2024-04-29T12:20:35Z</dcterms:modified>
</cp:coreProperties>
</file>