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Ptolemeusz natomiast opanował miasta wybrzeża aż do Seleucji Nadmorskiej i snuł złe zamiary przeciwko Aleksandrowi.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Ptolemeusz opanował nadbrzeżne miasta aż do nadmorskiej Seleucji i knuł podstęp przeciwko Aleksandrowi.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Птоломей запанував прибережними містами аж до Селевкії, що на побережжі, і роздумував про Александра погані думки.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2024-04-29T13:56:40Z</dcterms:modified>
</cp:coreProperties>
</file>