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3"/>
        <w:gridCol w:w="4419"/>
        <w:gridCol w:w="3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Radujemy się z waszej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 nas wasza sława.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Радіємо ж вашою славою.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2024-04-29T09:31:31Z</dcterms:modified>
</cp:coreProperties>
</file>