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3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natomiast nękają liczne utrapienia i wojny, gdyż walczą z nami okoliczni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tymczasem osaczyły liczne utrapienia i wojny. Królowie, którzy mieszkają dokoła nas, toczyli z nami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 окружили численні журби і численні війни і проти нас воювали царі, що довкруги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2024-04-29T09:10:01Z</dcterms:modified>
</cp:coreProperties>
</file>