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7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chcieliśmy jednak podczas tych wojen niepokoić ani was, ani pozostałych naszych sprzymierzeńców i 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tych wojen nie chcieliśmy jednak niepokoić was ani pozostałych naszych sprzymierzeńców i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ми не бажали докучати вам і іншим союзникам і нашим друзям в цих війнах.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2024-04-29T11:33:15Z</dcterms:modified>
</cp:coreProperties>
</file>