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99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mamy z Nieba pomoc, która nas wspomaga. Dzięki niej zostaliśmy uratowani z rąk naszych nieprzyjaciół, a nasi wrogowie doznali upokorzenia.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pomoc, która z Nieba nas wspomaga: zostaliśmy wybawieni od naszych nieprzyjaciół, a nasi nieprzyjaciele zostali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маємо з неба поміч, що нам помагає, і ми спаслися від наших ворогів, і наші вороги були впокорені.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2024-04-29T08:54:06Z</dcterms:modified>
</cp:coreProperties>
</file>