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83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ich, aby udali się również do was, pozdrowili was i oddali wam listy od nas, mówiące o odnowieniu braterstwa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ich również do was, aby was pozdrowili i przekazali wam list dotyczący odnowienia naszego braterstwa.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отже, заповіли їм і до вас піти і поцілувати вас і віддати вам від нас листи про відновлення і наше братерство.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2024-04-29T16:06:15Z</dcterms:modified>
</cp:coreProperties>
</file>