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3387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dobrze uczynicie, jeśli dacie nam na nie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dobrze, gdybyście odpowiedzieli nam na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добре зробите коли нам на це відповісте.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2024-04-29T13:29:57Z</dcterms:modified>
</cp:coreProperties>
</file>