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5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piśmie o Spartanach i Żydach odnaleziono zapis, że są braćmi i pochodzą z rodu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zapisie dotyczącym Spartan i Żydów odkryto, że są oni braćmi i pochodzą z rodu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Знайдено в писанні про спартіятів і юдеїв, що вони є брати, і що є з роду Авраама.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2024-04-29T09:06:45Z</dcterms:modified>
</cp:coreProperties>
</file>