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72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skoro już to wiemy, dobrze uczynicie, jeśli nam napiszecie,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dowiedzieliśmy się o tym, byłoby dobrze, gdybyście napisali do nas,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від коли ми це довідалися добре вчините коли напишите нам про ваш мир,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2024-04-29T12:31:59Z</dcterms:modified>
</cp:coreProperties>
</file>