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47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dowiedział się, że wodzowie Demetriusza powrócili z większym niż poprzednio wojskiem, aby z nim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Jonatan dowiedział się, że wodzowie Demetriusza powrócili z wojskami większymi niż poprzednio i chcą prowadzić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Йонатан, що володарі Димитрія післали з великою силою більшою від попередньої, щоб воювати з ним.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2024-04-29T11:09:51Z</dcterms:modified>
</cp:coreProperties>
</file>