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80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 Jeruzalem i spotkał ich w kraju Chamat, by nie dać im okazji do wkroczenia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z Jeruzalem i spotkał ich w kraju Chamat, uniemożliwiając im wkroczenie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піднявся з Єрусалиму і зустрів їх в околиці Аматіт. Бо він не дав їм часу ввійти до його країни.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2024-04-29T09:18:31Z</dcterms:modified>
</cp:coreProperties>
</file>