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0"/>
        <w:gridCol w:w="6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zaszło słońce, Jonatan rozkazał swoim ludziom czuwać pod bronią i być w gotowości do bitwy przez całą noc. Rozstawił także straże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Jonatan rozkazał swoim ludziom czuwać z bronią w ręku i przez całą noc zachować gotowość do walki. Rozstawił też wokół obozu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зайшло сонце, Йонатан заповів тим, що з ним, чувати і бути при зброї, щоб приготовитися до битви впродовж усієї ночі і поставив сторож довкруги табору.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2024-04-29T16:03:48Z</dcterms:modified>
</cp:coreProperties>
</file>