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8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przeciwnicy dowiedzieli się, że Jonatan ze swoimi ludźmi jest gotów do bitwy, przestraszyli się i zwątpili. Rozpalili ogniska w swoim obozie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przeciwnicy usłyszeli, że Jonatan ze swoimi ludźmi jest gotów do bitwy, przestraszyli się i zwątpili w swoje siły. Rozpalili ogniska w swoim obozie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вороги почули, що приготовився Йонатан і ті, що з ним, до битви, і перелякалися і жахнулися своїм серцем і запалили огні в своїм таборі.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2024-04-29T12:50:11Z</dcterms:modified>
</cp:coreProperties>
</file>