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45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wyruszył za nimi w pościg, ale nie zdołał ich dogonić, bo przekroczyli już rzekę Eleuteros.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podjął za nimi pościg, ale nie dopadł ich, bo przekroczyli już rzekę Eleuteros.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пігнався Йонатан за ними і не захопив їх, бо вони перейшли ріку Елевтерій.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2024-04-29T13:30:49Z</dcterms:modified>
</cp:coreProperties>
</file>