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25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skierował się przeciwko Arabom, zwanym Zabadejczykami, podbił ich i zabrał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skierował się przeciwko Arabom, zwanym Zabadejczykami, pobił ich i złupił.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відхилився Йонатан до Аравів, що звалися Завадеї і побив їх і взяв їхню здобич.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2024-04-29T10:05:43Z</dcterms:modified>
</cp:coreProperties>
</file>