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3036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się stamtąd i udał do Damaszku, przemierzając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do Damaszku, przemierzając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осідлавши (коня) прийшов до Дамаску і проходив усю країну.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2024-04-29T11:42:07Z</dcterms:modified>
</cp:coreProperties>
</file>