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7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Szymon i dotarł aż do Askalonu i do sąsiednich twierdz. Skierował się też do Joppy, zajął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Szymon wyruszył i dotarł aż do Askalonu i sąsiednich twierdz. Następnie skierował się do Jafy i zajął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вийшов і пройшов аж до Аскалона і до близьких твердинь і відхилився до Йоппії і її забрав.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2024-04-29T16:06:26Z</dcterms:modified>
</cp:coreProperties>
</file>