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2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tam załogę, by jej strzegła. Dowiedział się bowiem, że mieszkańcy chcą przekazać twierdzę zwolennikom Demetriusza.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dowiedział się, że jej mieszkańcy chcą przekazać twierdzę ludziom z otoczenia Demetriusza. Umieścił więc tam załogę, aby jej strzegła.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почув, що бажають передати твердиню тим, що з Димитрієм. І він там поставив залогу, щоб її стерегли.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2024-04-29T10:44:28Z</dcterms:modified>
</cp:coreProperties>
</file>