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13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powrócił, zgromadził starszych ludu i razem z nimi postanowił wybudować twierdze w 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powrócił, zgromadził starszych ludu i postanowił wraz z nimi zbudować w Judei warownie,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повернувся і зібрав старшин народу і зробив з ними раду, щоб збудувати твердині в Юдеї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2024-04-29T08:55:10Z</dcterms:modified>
</cp:coreProperties>
</file>