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3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podwyższyć mury Jerozolimy. Postanowili także wznieść wielki nasyp, który odgrodziłby twierdzę od miasta. W ten sposób twierdza pozostałaby odcięta, a jej mieszkańcy nie mogliby kupować ani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podwyższyć mury Jeruzalem oraz wznieść między twierdzą a miastem wielki nasyp, który oddzieliłby ją od miasta. Chciał ją w ten sposób odizolować, aby jej mieszkańcy nie mogli kupować ani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підвищити стіни Єрусалиму і дуже піднести висоту між твердинею і містом, щоб її відлучити від міста, щоб вона була самою, щоб ані не купували, ані не продавали.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