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9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Rzymianie dali im listy polecające, skierowane do poszczególnych urzędników, aby w pokoju mogli powrócić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nas, aby odnowić wzajemną przyjaźń i uprzednio zawarte przymierze”. Wtedy Rzymianie wręczyli im listy polecające do władz poszczególnych krain, aby mogli w pokoju powrócić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письма до них за місцем, щоб післали їх до землі Юди з миром.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2024-04-29T13:45:42Z</dcterms:modified>
</cp:coreProperties>
</file>