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2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 się jednak, że Jonatan mógłby na to nie pozwolić i walczyć z nim. Usiłował więc go pochwycić i zabić, dlatego wyruszył i udał się do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 się jednak, że Jonatan nie pozwoli mu na to i będzie walczył przeciwko niemu. Usiłował więc go schwytać i zabić. W tym celu wyruszył do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стерігся, щоб часом йому не перешкодив Йонатан, і щоб часом не воював проти нього, і шукав способу, щоб його схопити, щоб убити, і піднявшись пішов до Ветсана.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2024-04-29T12:17:52Z</dcterms:modified>
</cp:coreProperties>
</file>