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5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wyszedł przeciwko niemu z czterdziestoma tysiącami żołnierzy zaprawionych w walce i także udał się do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wyszedł mu na przeciw z czterdziestoma tysiącami doborowych żołnierzy i udał się do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вийшов йому на зустріч з сорокома тисячами чоловік вибраних до лав і прийшов до Ветсана.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2024-04-29T08:32:06Z</dcterms:modified>
</cp:coreProperties>
</file>