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0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Tryfon zobaczył, że Jonatan przybył z licznym wojskiem, bał się podnieść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Tryfon zobaczył, że Jonatan przybył z licznym wojskiem, bał się wystąpić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Трифон побачив, що він є з великою силою, і не зважився простягнути на нього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2024-04-29T13:46:41Z</dcterms:modified>
</cp:coreProperties>
</file>