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41"/>
        <w:gridCol w:w="6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go wspaniale, przedstawił wszystkim swoim przyjaciołom i dał mu prezenty. Nakazał też swoim przyjaciołom i wojsku, aby byli mu tak posłuszni, jak jemu samemu.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Podjął go wspaniale i przedstawił wszystkim swoim przyjaciołom. Obdarzył go prezentami i nakazał swoim przyjaciołom oraz wojsku, aby byli mu posłuszni tak samo jak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прийняв його славно і представив його всім своїм друзям і дав йому дари і заповів своїм друзям і своїм силам, щоб слухалися його як його самого.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2024-04-29T09:48:25Z</dcterms:modified>
</cp:coreProperties>
</file>