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88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Jonatana: Dlaczego trudziłeś cały ten lud, skoro nie ma wojny między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Jonatanowi zaś powiedział: „Dlaczego trudziłeś cały ten lud, przecież nie prowadzimy ze sobą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Йонатанові: Навіщо ти потрудив ввесь цей нарід коли не налягає на нас війна?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2024-04-29T16:09:06Z</dcterms:modified>
</cp:coreProperties>
</file>