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77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uwierzył mu i uczynił zgodnie z jego propozycją. Odesłał wojsko, które powróciło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mu uwierzył i zrobił to, co tamten mu powiedział. Odesłał wojsko, a ono powróciło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він, повіривши йому, зробив так як той сказав, і відіслав сили, і вони відійшли до землі Юди.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2024-04-29T16:12:30Z</dcterms:modified>
</cp:coreProperties>
</file>