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1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sobie zaś pozostawił trzy tysiące ludzi, z których dwa tysiące zwolnił w Galilei, a tysiąc 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sobie pozostawił trzy tysiące ludzi. Dwa tysiące z nich zwolnił potem w Galilei, a z tysiącem 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оставив з собою три тисячі мужів, з яких дві тисячі оставив в Галилеї, а тисяча пішла з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2024-04-29T11:30:48Z</dcterms:modified>
</cp:coreProperties>
</file>