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3469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Jonatan napisał do Spartan: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odpis listu, który napisał Jonatan do Spartan: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це перепис писем, які написав Йонатан до спартіятів: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2024-04-29T12:19:25Z</dcterms:modified>
</cp:coreProperties>
</file>