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42"/>
        <w:gridCol w:w="6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dowiedzieli, że został on pochwycony i zabity wraz z towarzyszącymi mu żołnierzami, dodali sobie wzajemnie odwagi i wyszli w szyku gotowi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domyślili się, że Jonatan i jego towarzysze zostali schwytani i zabici, i dodając sobie nawzajem odwagi, wyszli w szyku gotowi do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довідалися, що він був схоплений і згинув він і ті, що з ним, і підбадьорили себе і пішли разом готові до бою.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2024-04-29T10:36:51Z</dcterms:modified>
</cp:coreProperties>
</file>