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2962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ich ścigali, widząc, że zanosi się na walkę na śmierć i życie, zawrócili.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ścigający spostrzegli, że tamci gotowi są walczyć o swoje życie, zawrócili.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гналися, побачили, що це за свою душу, і вони повернулися.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2024-04-29T09:13:12Z</dcterms:modified>
</cp:coreProperties>
</file>