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8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zaś udali się w pokoju do ziemi judzkiej i opłakiwali Jonatana i jego towarzyszy. Zapanowało ogromne przerażenie i cały Izrael pogrążył się w wielkiej 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bezpiecznie dotarli do ziemi Judy. Opłakiwali Jonatana oraz tych, którzy z nim zginęli; i ogarnęła ich wielka trwoga. Cały Izrael pogrążył się w głębokim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пішли з миром до землі Юди і оплакали Йонатана і тих, що з ним, і дуже злякалися. І ввесь Ізраїль оплакав великим плачем.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2024-04-29T14:21:11Z</dcterms:modified>
</cp:coreProperties>
</file>