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1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Jonatan i starszyzna narodu, kapłani i pozostały lud żydowski braciom Spartanom,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„Najwyższy kapłan Jonatan i rada starszych narodu, kapłani i pozostali Żydzi do braci Spartan.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Йонатан архиєрей і старшина народу і священики і осталий юдейський нарід братам спартіятам, радіти.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2024-04-29T12:25:49Z</dcterms:modified>
</cp:coreProperties>
</file>