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7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zostały wysłane listy do arcykapłana Oniasza od królującego u was Arejosa, stwierdzające, że jesteście naszymi braćmi, co poświadcza 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wasz król Arejos wysłał list do najwyższego kapłana Oniasza o tym, że jesteście naszymi braćmi. Potwierdza to załączony 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раніше післані були письма до Онія архиєрея від Арея, що царював у вас, бо ви є наші брати, так як вказує письмо.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2024-04-29T15:43:01Z</dcterms:modified>
</cp:coreProperties>
</file>