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68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Oniasz zaś wspaniale przyjął posłańca i odebrał listy, w których jasno było napisane o przymierzu i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Oniasz wspaniale podjął waszego posła i przyjął list, który jasno mówił o przymierzu i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Онія прийняв післаного чоловіка славно і взяв письма, в яких говорилося про союз і дружбу.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2024-04-29T09:01:57Z</dcterms:modified>
</cp:coreProperties>
</file>