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9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dowiedział się, że Tryfon zgromadził liczne wojsko, aby udać się do ziemi judzkiej i 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dowiedział się, że Tryfon zgromadził liczne wojsko i zamierza wkroczyć do ziemi Judy,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Симон, що Трифон зібрав велику силу, щоб піти до землі Юди і її знищити.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2024-04-27T17:21:09Z</dcterms:modified>
</cp:coreProperties>
</file>