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0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wszystkich ludzi zdolnych do walki, dokończył szybko mury Jeruzalem, umacniając je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wszystkich ludzi zdolnych do walki, przyspieszył prace nad wykończeniem murów Jeruzalem i ze wszystkich stron 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всіх мужів вояків і поспішився закінчити стіни Єрусалиму і скріпив їх довкруги.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2024-04-27T20:06:22Z</dcterms:modified>
</cp:coreProperties>
</file>