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40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do Joppy Jonatana, syna Absaloma, ze znacznym oddziałem wojska. Wyrzucił on przebywającą tam załogę i sam pozostał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Jonatana, syna Absaloma, posłał ze znacznym wojskiem do Jafy, a on usunął jej mieszkańców i tam 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післав Йонатана, сина Апсалома, і з ним достатньо сили до Йоппії, і викинув тих, що були в ній, і остався там в ній.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2024-04-28T04:49:46Z</dcterms:modified>
</cp:coreProperties>
</file>