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3419"/>
        <w:gridCol w:w="4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zaś rozbił obóz w Adidzie, na obrzeżach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Szymon rozbił obóz koło Adidy, przed równiną.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Симон отаборився в Адідах напроти лиця долини.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2024-04-27T14:13:14Z</dcterms:modified>
</cp:coreProperties>
</file>