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43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Tryfon dowiedział się, że Szymon zastąpił swojego brata, Jonatana, i zamierza stoczyć z nim bitwę, wysłał do niego posłów z wiadomością: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Tryfon dowiedział się, że Szymon zajął miejsce swego brata Jonatana i zamierza stoczyć z nim bitwę. Wysłał więc do niego posłów, aby mu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довідався Трифон, що Симон піднявся замість свого брата Йонатана, і що бажає зударитися з ним в бою, і післав до нього старшин, кажучи: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2024-04-27T19:17:46Z</dcterms:modified>
</cp:coreProperties>
</file>