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6"/>
        <w:gridCol w:w="2726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chłopców oraz sto talentów, lecz Tryfon go oszukał i nie uwolnił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Tryfonowi chłopców i sto talentów, ale on okazał się kłamcą i nie uwolnił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дітей і сто талантів, і той збрехав і не відпустив Йонатана.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2024-04-28T16:54:57Z</dcterms:modified>
</cp:coreProperties>
</file>