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26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zobaczył, że lud jest przerażony i pełen lęku, przybył do Jeruzalem, zgromadził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lud drży ze strachu, udał się do Jeruzalem, zgromadził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 нарід, що він переляканий і перестрашений, і пішов до Єрусалиму і зібрав нарід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2024-04-28T09:15:49Z</dcterms:modified>
</cp:coreProperties>
</file>