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0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Tryfon wyprawił się, by napaść i spustoszyć kraj, wojsko zaś szło drogą okrężną, prowadzącą do Adory. Szymon jednak wraz ze swoim wojskiem przeciwstawiał się mu gdziekolwiek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Tryfon wyruszył, aby najechać i spustoszyć kraj. Poszedł okrężną drogą w kierunku Adory, lecz Szymon i jego wojsko nękali go w każdym miejscu, dokądkolwiek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прийшов Трифон, щоб ввійти до країни і її знищити, і вони окружили дорогу, що до Адори. І Симон і його табір стояв напроти нього на кожному місці, куди лиш він ішов.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2024-04-28T18:07:11Z</dcterms:modified>
</cp:coreProperties>
</file>