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2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Załoga twierdzy wysłała do Tryfona posłów, aby szybko przybył do nich przez pustynię i przysłał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twierdzy wysłali do Tryfona posłów z prośbą, aby pospiesznie przybył do nich przez pustynię i przysłał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з твердині, післали до Трифона старшин приспішуючи його, щоб прийшов до них через пустиню і післав їм їжу.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2024-04-27T23:36:13Z</dcterms:modified>
</cp:coreProperties>
</file>