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3151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Baskama zabił Jonatana i tam go też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Baskamy zabił Jonatana i tam go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приблизився до Васками забив Йонатана, і його там поховано.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2024-04-27T22:25:51Z</dcterms:modified>
</cp:coreProperties>
</file>