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733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Tryfon zawrócił i udał się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Tryfon zawrócił i udał się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Трифон і відійшов до своєї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2024-04-27T17:49:32Z</dcterms:modified>
</cp:coreProperties>
</file>