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03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rozkazał zabrać kości swojego brata, Jonatana, i pochował go w Modin, mieście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posłał po szczątki swojego brata Jonatana i pochował go w Modin, mieście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Симон і взяв кості Йонатана свого брата і поховав його в Модеїні, місті його батьків.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2024-04-28T07:09:21Z</dcterms:modified>
</cp:coreProperties>
</file>