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5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okrył się wielką żałobą i opłakiwano 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okrył się wielką żałobą i opłakiwano 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оплакували ввесь Ізраїль великим плачем і його оплакували багато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2024-04-28T18:13:33Z</dcterms:modified>
</cp:coreProperties>
</file>