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98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siedem piramid, jedną naprzeciw drugiej, poświęconych ojcu, matce i czterem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ojcu, matce i czterem braciom zbudował siedem piramid, jedną obok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сім пирамід, одну напроти одної, батькові і матері і чотирьом братам.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2024-04-27T21:12:40Z</dcterms:modified>
</cp:coreProperties>
</file>